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BE" w:rsidRDefault="00326DBE" w:rsidP="00326DBE">
      <w:pPr>
        <w:framePr w:hSpace="142" w:wrap="auto" w:vAnchor="page" w:hAnchor="page" w:x="1" w:y="5671"/>
        <w:pBdr>
          <w:top w:val="single" w:sz="6" w:space="1" w:color="auto"/>
        </w:pBdr>
      </w:pPr>
      <w:bookmarkStart w:id="0" w:name="_GoBack"/>
      <w:bookmarkEnd w:id="0"/>
      <w:r>
        <w:t>        </w:t>
      </w:r>
    </w:p>
    <w:p w:rsidR="00326DBE" w:rsidRDefault="00660357" w:rsidP="00326DBE">
      <w:pPr>
        <w:pStyle w:val="KopfICI"/>
        <w:framePr w:hRule="auto" w:hSpace="0" w:wrap="around" w:vAnchor="margin" w:hAnchor="text" w:xAlign="left" w:yAlign="inline"/>
        <w:rPr>
          <w:sz w:val="23"/>
        </w:rPr>
      </w:pPr>
      <w:r>
        <w:rPr>
          <w:sz w:val="23"/>
        </w:rPr>
        <w:t>Briefkopf der Schule</w:t>
      </w:r>
      <w:r w:rsidR="00326DBE">
        <w:rPr>
          <w:sz w:val="23"/>
        </w:rPr>
        <w:t xml:space="preserve"> </w:t>
      </w:r>
    </w:p>
    <w:p w:rsidR="00326DBE" w:rsidRDefault="00326DBE" w:rsidP="00326DBE">
      <w:pPr>
        <w:pStyle w:val="Kopfzeile"/>
        <w:rPr>
          <w:rFonts w:ascii="Arial" w:hAnsi="Arial" w:cs="Arial"/>
          <w:b/>
          <w:bCs/>
          <w:sz w:val="23"/>
        </w:rPr>
      </w:pPr>
      <w:bookmarkStart w:id="1" w:name="Zusatz"/>
      <w:bookmarkEnd w:id="1"/>
    </w:p>
    <w:p w:rsidR="00326DBE" w:rsidRPr="00781A01" w:rsidRDefault="00326DBE" w:rsidP="00326DBE">
      <w:pPr>
        <w:pStyle w:val="Kopfzeile"/>
        <w:rPr>
          <w:rFonts w:ascii="Arial" w:hAnsi="Arial" w:cs="Arial"/>
          <w:bCs/>
          <w:sz w:val="23"/>
        </w:rPr>
      </w:pPr>
      <w:bookmarkStart w:id="2" w:name="Kopf"/>
      <w:bookmarkEnd w:id="2"/>
    </w:p>
    <w:p w:rsidR="00326DBE" w:rsidRDefault="00326DBE" w:rsidP="00D76DBF">
      <w:pPr>
        <w:pStyle w:val="Kopfbereich"/>
      </w:pPr>
    </w:p>
    <w:p w:rsidR="00326DBE" w:rsidRPr="003121C4" w:rsidRDefault="00326DBE" w:rsidP="00326DBE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color w:val="0000FF"/>
          <w:sz w:val="12"/>
          <w:szCs w:val="12"/>
        </w:rPr>
      </w:pPr>
      <w:r w:rsidRPr="003121C4">
        <w:rPr>
          <w:rFonts w:ascii="Arial" w:hAnsi="Arial" w:cs="Arial"/>
          <w:b/>
          <w:bCs/>
          <w:vanish/>
          <w:color w:val="0000FF"/>
          <w:sz w:val="12"/>
          <w:szCs w:val="12"/>
        </w:rPr>
        <w:t xml:space="preserve">Dateiname: </w: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begin"/>
      </w:r>
      <w:r w:rsidRPr="003121C4">
        <w:rPr>
          <w:rFonts w:ascii="Arial" w:hAnsi="Arial" w:cs="Arial"/>
          <w:vanish/>
          <w:color w:val="0000FF"/>
          <w:sz w:val="12"/>
          <w:szCs w:val="12"/>
        </w:rPr>
        <w:instrText xml:space="preserve">FILENAME \p \* MERGEFORMAT </w:instrTex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separate"/>
      </w:r>
      <w:r w:rsidR="00932829">
        <w:rPr>
          <w:rFonts w:ascii="Arial" w:hAnsi="Arial" w:cs="Arial"/>
          <w:noProof/>
          <w:vanish/>
          <w:color w:val="0000FF"/>
          <w:sz w:val="12"/>
          <w:szCs w:val="12"/>
        </w:rPr>
        <w:t>Dokument2</w: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end"/>
      </w:r>
    </w:p>
    <w:p w:rsidR="00326DBE" w:rsidRDefault="00326DBE" w:rsidP="00D76DBF">
      <w:pPr>
        <w:pStyle w:val="Kopfbereich"/>
      </w:pPr>
    </w:p>
    <w:p w:rsidR="00326DBE" w:rsidRDefault="00326DBE" w:rsidP="00D76DBF">
      <w:pPr>
        <w:pStyle w:val="Kopfbereich"/>
      </w:pPr>
    </w:p>
    <w:p w:rsidR="00326DBE" w:rsidRDefault="00326DBE" w:rsidP="00D76DBF">
      <w:pPr>
        <w:pStyle w:val="Kopfbereich"/>
        <w:spacing w:after="60"/>
      </w:pPr>
    </w:p>
    <w:tbl>
      <w:tblPr>
        <w:tblW w:w="11622" w:type="dxa"/>
        <w:tblInd w:w="-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6237"/>
        <w:gridCol w:w="5028"/>
      </w:tblGrid>
      <w:tr w:rsidR="00326DBE" w:rsidTr="007A3D40">
        <w:trPr>
          <w:trHeight w:val="329"/>
        </w:trPr>
        <w:tc>
          <w:tcPr>
            <w:tcW w:w="357" w:type="dxa"/>
          </w:tcPr>
          <w:p w:rsidR="00326DBE" w:rsidRDefault="00326DBE" w:rsidP="00D76DBF">
            <w:pPr>
              <w:pStyle w:val="Leiste"/>
              <w:framePr w:w="0" w:hRule="auto" w:hSpace="0" w:wrap="auto" w:vAnchor="margin" w:hAnchor="text" w:xAlign="left" w:yAlign="inline"/>
              <w:widowControl/>
            </w:pPr>
          </w:p>
        </w:tc>
        <w:tc>
          <w:tcPr>
            <w:tcW w:w="6237" w:type="dxa"/>
            <w:vAlign w:val="bottom"/>
          </w:tcPr>
          <w:p w:rsidR="00326DBE" w:rsidRDefault="00660357" w:rsidP="00660357">
            <w:pPr>
              <w:pStyle w:val="PFCI"/>
              <w:rPr>
                <w:sz w:val="24"/>
              </w:rPr>
            </w:pPr>
            <w:r>
              <w:t>Name und Anschrift der Schule</w:t>
            </w:r>
          </w:p>
        </w:tc>
        <w:tc>
          <w:tcPr>
            <w:tcW w:w="5028" w:type="dxa"/>
          </w:tcPr>
          <w:p w:rsidR="00EE0677" w:rsidRPr="003121C4" w:rsidRDefault="00EE0677" w:rsidP="007A3D40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</w:tabs>
              <w:ind w:right="708"/>
              <w:rPr>
                <w:b/>
                <w:color w:val="0000FF"/>
                <w:spacing w:val="-30"/>
                <w:sz w:val="28"/>
                <w:szCs w:val="28"/>
              </w:rPr>
            </w:pPr>
            <w:r w:rsidRPr="003121C4">
              <w:rPr>
                <w:b/>
                <w:vanish/>
                <w:color w:val="0000FF"/>
                <w:spacing w:val="-30"/>
                <w:sz w:val="28"/>
                <w:szCs w:val="28"/>
              </w:rPr>
              <w:t>E N T W U R F</w:t>
            </w:r>
          </w:p>
          <w:p w:rsidR="00326DBE" w:rsidRPr="003121C4" w:rsidRDefault="00756E5A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  <w:vanish/>
                <w:color w:val="0000FF"/>
                <w:szCs w:val="16"/>
              </w:rPr>
            </w:pPr>
            <w:r>
              <w:rPr>
                <w:rFonts w:cs="Arial"/>
              </w:rPr>
              <w:t>Geschäftszeichen</w:t>
            </w:r>
            <w:r w:rsidR="00326DBE">
              <w:rPr>
                <w:rFonts w:ascii="Times New Roman" w:hAnsi="Times New Roman"/>
              </w:rPr>
              <w:tab/>
            </w:r>
            <w:bookmarkStart w:id="3" w:name="Aktenzeichen"/>
            <w:bookmarkEnd w:id="3"/>
          </w:p>
          <w:p w:rsidR="00756E5A" w:rsidRPr="002F115A" w:rsidRDefault="000F0004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  <w:szCs w:val="16"/>
              </w:rPr>
            </w:pPr>
            <w:proofErr w:type="spellStart"/>
            <w:r w:rsidRPr="002F115A">
              <w:rPr>
                <w:rFonts w:cs="Arial"/>
                <w:szCs w:val="16"/>
              </w:rPr>
              <w:t>Dok</w:t>
            </w:r>
            <w:proofErr w:type="spellEnd"/>
            <w:r w:rsidRPr="002F115A">
              <w:rPr>
                <w:rFonts w:cs="Arial"/>
                <w:szCs w:val="16"/>
              </w:rPr>
              <w:t>.-Nr.</w:t>
            </w:r>
            <w:r w:rsidR="002F115A">
              <w:rPr>
                <w:rFonts w:ascii="Times New Roman" w:hAnsi="Times New Roman"/>
                <w:szCs w:val="16"/>
              </w:rPr>
              <w:t xml:space="preserve"> </w:t>
            </w:r>
            <w:r w:rsidR="002F115A" w:rsidRPr="00724813">
              <w:rPr>
                <w:rStyle w:val="Funotenzeichen"/>
                <w:rFonts w:ascii="Times New Roman" w:hAnsi="Times New Roman"/>
                <w:b/>
                <w:i/>
                <w:sz w:val="24"/>
                <w:szCs w:val="24"/>
              </w:rPr>
              <w:footnoteReference w:id="1"/>
            </w:r>
            <w:r w:rsidR="00724813" w:rsidRPr="00724813">
              <w:rPr>
                <w:rFonts w:ascii="Times New Roman" w:hAnsi="Times New Roman"/>
                <w:b/>
                <w:i/>
                <w:sz w:val="20"/>
                <w:vertAlign w:val="superscript"/>
              </w:rPr>
              <w:t>)</w:t>
            </w:r>
            <w:r w:rsidR="00756E5A" w:rsidRPr="002F115A">
              <w:rPr>
                <w:rFonts w:ascii="Times New Roman" w:hAnsi="Times New Roman"/>
                <w:szCs w:val="16"/>
              </w:rPr>
              <w:tab/>
            </w:r>
            <w:bookmarkStart w:id="4" w:name="DocNr"/>
            <w:bookmarkStart w:id="5" w:name="Aktenzeichen2"/>
            <w:bookmarkEnd w:id="4"/>
            <w:bookmarkEnd w:id="5"/>
          </w:p>
        </w:tc>
      </w:tr>
      <w:tr w:rsidR="00326DBE" w:rsidTr="007A3D40">
        <w:trPr>
          <w:trHeight w:val="1920"/>
          <w:hidden/>
        </w:trPr>
        <w:tc>
          <w:tcPr>
            <w:tcW w:w="357" w:type="dxa"/>
          </w:tcPr>
          <w:p w:rsidR="00326DBE" w:rsidRPr="003121C4" w:rsidRDefault="00326DBE" w:rsidP="00D76DBF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Fonts w:ascii="Times New Roman" w:hAnsi="Times New Roman"/>
                <w:color w:val="0000FF"/>
                <w:sz w:val="24"/>
                <w:szCs w:val="24"/>
              </w:rPr>
            </w:pPr>
            <w:bookmarkStart w:id="6" w:name="VfgTextNr"/>
            <w:r w:rsidRPr="003121C4">
              <w:rPr>
                <w:rFonts w:ascii="Times New Roman" w:hAnsi="Times New Roman"/>
                <w:vanish/>
                <w:color w:val="0000FF"/>
                <w:sz w:val="24"/>
                <w:szCs w:val="24"/>
              </w:rPr>
              <w:t>1</w:t>
            </w:r>
            <w:r w:rsidR="00EE0677" w:rsidRPr="003121C4">
              <w:rPr>
                <w:rFonts w:ascii="Times New Roman" w:hAnsi="Times New Roman"/>
                <w:vanish/>
                <w:color w:val="0000FF"/>
                <w:sz w:val="24"/>
                <w:szCs w:val="24"/>
              </w:rPr>
              <w:t>.</w:t>
            </w:r>
            <w:bookmarkEnd w:id="6"/>
          </w:p>
        </w:tc>
        <w:tc>
          <w:tcPr>
            <w:tcW w:w="6237" w:type="dxa"/>
          </w:tcPr>
          <w:p w:rsidR="00326DBE" w:rsidRDefault="00E22A98" w:rsidP="00E22A98">
            <w:pPr>
              <w:pStyle w:val="Adresse"/>
              <w:widowControl/>
            </w:pPr>
            <w:bookmarkStart w:id="7" w:name="Adresse"/>
            <w:bookmarkEnd w:id="7"/>
            <w:r>
              <w:t>Name und</w:t>
            </w:r>
            <w:r>
              <w:br/>
              <w:t>Anschrift der Bank</w:t>
            </w:r>
            <w:r w:rsidR="00570AFE">
              <w:br/>
            </w:r>
            <w:r w:rsidR="00570AFE">
              <w:br/>
              <w:t>nachrichtlich:</w:t>
            </w:r>
            <w:r w:rsidR="00570AFE">
              <w:br/>
              <w:t>Kopie an die Lehrkraft</w:t>
            </w:r>
          </w:p>
        </w:tc>
        <w:tc>
          <w:tcPr>
            <w:tcW w:w="5028" w:type="dxa"/>
          </w:tcPr>
          <w:p w:rsidR="00326DBE" w:rsidRPr="00F653FD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Bearbeiter</w:t>
            </w:r>
            <w:r w:rsidRPr="00F653FD">
              <w:rPr>
                <w:rFonts w:ascii="Times New Roman" w:hAnsi="Times New Roman"/>
              </w:rPr>
              <w:tab/>
            </w:r>
            <w:bookmarkStart w:id="8" w:name="Bearbeiter"/>
            <w:bookmarkEnd w:id="8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Durchwahl</w:t>
            </w:r>
            <w:r>
              <w:rPr>
                <w:rFonts w:ascii="Times New Roman" w:hAnsi="Times New Roman"/>
              </w:rPr>
              <w:tab/>
            </w:r>
            <w:bookmarkStart w:id="9" w:name="Durchwahl"/>
            <w:bookmarkEnd w:id="9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Ihr Zeichen</w:t>
            </w:r>
            <w:r>
              <w:rPr>
                <w:rFonts w:ascii="Times New Roman" w:hAnsi="Times New Roman"/>
              </w:rPr>
              <w:tab/>
            </w:r>
            <w:bookmarkStart w:id="10" w:name="Ihr_Zeichen"/>
            <w:bookmarkEnd w:id="10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Ihre Nachricht</w:t>
            </w:r>
            <w:r>
              <w:rPr>
                <w:rFonts w:ascii="Times New Roman" w:hAnsi="Times New Roman"/>
              </w:rPr>
              <w:tab/>
            </w:r>
            <w:bookmarkStart w:id="11" w:name="Ihre_Nachricht"/>
            <w:bookmarkEnd w:id="11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:rsidR="00137321" w:rsidRDefault="00137321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Dienststellennr</w:t>
            </w:r>
            <w:proofErr w:type="spellEnd"/>
            <w:r>
              <w:rPr>
                <w:rFonts w:cs="Arial"/>
              </w:rPr>
              <w:t>.:</w:t>
            </w:r>
          </w:p>
          <w:p w:rsidR="00137321" w:rsidRDefault="00137321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Datum</w:t>
            </w:r>
            <w:r>
              <w:rPr>
                <w:rFonts w:ascii="Times New Roman" w:hAnsi="Times New Roman"/>
              </w:rPr>
              <w:tab/>
            </w:r>
            <w:bookmarkStart w:id="12" w:name="Datum"/>
            <w:bookmarkEnd w:id="12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188"/>
                <w:tab w:val="left" w:pos="1416"/>
              </w:tabs>
              <w:rPr>
                <w:rFonts w:cs="Arial"/>
              </w:rPr>
            </w:pPr>
          </w:p>
          <w:p w:rsidR="00326DBE" w:rsidRPr="003121C4" w:rsidRDefault="00326DBE" w:rsidP="0002596F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Style w:val="Erstellungsdatum"/>
                <w:rFonts w:cs="Arial"/>
                <w:color w:val="0000FF"/>
                <w:szCs w:val="16"/>
              </w:rPr>
            </w:pPr>
            <w:r w:rsidRPr="003121C4">
              <w:rPr>
                <w:rStyle w:val="Erstellungsdatum"/>
                <w:rFonts w:cs="Arial"/>
                <w:color w:val="0000FF"/>
                <w:szCs w:val="16"/>
              </w:rPr>
              <w:t xml:space="preserve">Erstellungsdatum: </w:t>
            </w:r>
            <w:r w:rsidR="0002596F">
              <w:rPr>
                <w:rStyle w:val="Erstellungsdatum"/>
                <w:rFonts w:cs="Arial"/>
                <w:color w:val="0000FF"/>
                <w:szCs w:val="16"/>
              </w:rPr>
              <w:t>xx</w:t>
            </w:r>
            <w:r w:rsidR="00E22A98" w:rsidRPr="00E22A98">
              <w:rPr>
                <w:rStyle w:val="Erstellungsdatum"/>
                <w:rFonts w:cs="Arial"/>
                <w:color w:val="0000FF"/>
                <w:szCs w:val="16"/>
              </w:rPr>
              <w:t>.</w:t>
            </w:r>
            <w:r w:rsidR="0002596F">
              <w:rPr>
                <w:rStyle w:val="Erstellungsdatum"/>
                <w:rFonts w:cs="Arial"/>
                <w:color w:val="0000FF"/>
                <w:szCs w:val="16"/>
              </w:rPr>
              <w:t>xx</w:t>
            </w:r>
            <w:r w:rsidR="00E22A98" w:rsidRPr="00E22A98">
              <w:rPr>
                <w:rStyle w:val="Erstellungsdatum"/>
                <w:rFonts w:cs="Arial"/>
                <w:color w:val="0000FF"/>
                <w:szCs w:val="16"/>
              </w:rPr>
              <w:t>.201</w:t>
            </w:r>
            <w:r w:rsidR="0002596F">
              <w:rPr>
                <w:rStyle w:val="Erstellungsdatum"/>
                <w:rFonts w:cs="Arial"/>
                <w:color w:val="0000FF"/>
                <w:szCs w:val="16"/>
              </w:rPr>
              <w:t>x</w:t>
            </w:r>
          </w:p>
        </w:tc>
      </w:tr>
    </w:tbl>
    <w:p w:rsidR="00326DBE" w:rsidRDefault="00326DBE" w:rsidP="00AC1B03">
      <w:pPr>
        <w:spacing w:line="240" w:lineRule="auto"/>
      </w:pPr>
    </w:p>
    <w:p w:rsidR="00326DBE" w:rsidRDefault="00326DBE" w:rsidP="00AC1B03">
      <w:pPr>
        <w:spacing w:line="240" w:lineRule="auto"/>
      </w:pPr>
    </w:p>
    <w:p w:rsidR="00326DBE" w:rsidRDefault="00326DBE" w:rsidP="00AC1B03">
      <w:pPr>
        <w:spacing w:line="240" w:lineRule="auto"/>
      </w:pPr>
    </w:p>
    <w:p w:rsidR="00B850F5" w:rsidRDefault="009F4449" w:rsidP="00AC1B03">
      <w:pPr>
        <w:spacing w:line="240" w:lineRule="auto"/>
        <w:rPr>
          <w:b/>
          <w:bCs/>
        </w:rPr>
      </w:pPr>
      <w:r>
        <w:rPr>
          <w:b/>
          <w:bCs/>
        </w:rPr>
        <w:t xml:space="preserve">Widerruf </w:t>
      </w:r>
      <w:r w:rsidR="00E650A7">
        <w:rPr>
          <w:b/>
          <w:bCs/>
        </w:rPr>
        <w:t xml:space="preserve">einer </w:t>
      </w:r>
      <w:r w:rsidR="00B850F5" w:rsidRPr="00B850F5">
        <w:rPr>
          <w:b/>
          <w:bCs/>
        </w:rPr>
        <w:t>Bankvollmacht</w:t>
      </w:r>
      <w:r w:rsidR="00B850F5">
        <w:rPr>
          <w:b/>
          <w:bCs/>
        </w:rPr>
        <w:t xml:space="preserve"> für die </w:t>
      </w:r>
      <w:r w:rsidR="00597233">
        <w:rPr>
          <w:b/>
          <w:bCs/>
        </w:rPr>
        <w:t xml:space="preserve">Führung </w:t>
      </w:r>
      <w:r w:rsidR="00B850F5">
        <w:rPr>
          <w:b/>
          <w:bCs/>
        </w:rPr>
        <w:t>eines Bankkontos für die Verwaltung von</w:t>
      </w:r>
      <w:r w:rsidR="00B850F5" w:rsidRPr="00724813">
        <w:rPr>
          <w:rStyle w:val="Funotenzeichen"/>
          <w:b/>
          <w:bCs/>
          <w:i/>
        </w:rPr>
        <w:footnoteReference w:id="2"/>
      </w:r>
      <w:r w:rsidR="00597233" w:rsidRPr="00724813">
        <w:rPr>
          <w:b/>
          <w:bCs/>
          <w:i/>
          <w:vertAlign w:val="superscript"/>
        </w:rPr>
        <w:t>)</w:t>
      </w:r>
    </w:p>
    <w:p w:rsidR="00326DBE" w:rsidRDefault="00B850F5" w:rsidP="00B850F5">
      <w:pPr>
        <w:pStyle w:val="Listenabsatz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Landesmitteln</w:t>
      </w:r>
    </w:p>
    <w:p w:rsidR="00D04EDD" w:rsidRDefault="00D04EDD" w:rsidP="00D04EDD">
      <w:pPr>
        <w:pStyle w:val="Listenabsatz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Drittmitteln – mit Ausnahme von Klassenkonten –</w:t>
      </w:r>
    </w:p>
    <w:p w:rsidR="00D04EDD" w:rsidRPr="00B850F5" w:rsidRDefault="00D04EDD" w:rsidP="00D04EDD">
      <w:pPr>
        <w:pStyle w:val="Listenabsatz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Drittmitteln – auf einem Klassen</w:t>
      </w:r>
      <w:r w:rsidR="00944084">
        <w:rPr>
          <w:b/>
          <w:bCs/>
        </w:rPr>
        <w:t xml:space="preserve">- bzw. </w:t>
      </w:r>
      <w:r w:rsidR="008904E2">
        <w:rPr>
          <w:b/>
          <w:bCs/>
        </w:rPr>
        <w:t>Kurs</w:t>
      </w:r>
      <w:r>
        <w:rPr>
          <w:b/>
          <w:bCs/>
        </w:rPr>
        <w:t>konto –</w:t>
      </w:r>
    </w:p>
    <w:p w:rsidR="00B850F5" w:rsidRDefault="00B850F5" w:rsidP="00AC1B03">
      <w:pPr>
        <w:spacing w:line="240" w:lineRule="auto"/>
        <w:rPr>
          <w:b/>
          <w:bCs/>
        </w:rPr>
      </w:pPr>
    </w:p>
    <w:p w:rsidR="00B850F5" w:rsidRPr="00597233" w:rsidRDefault="00597233" w:rsidP="00AC1B03">
      <w:pPr>
        <w:spacing w:line="240" w:lineRule="auto"/>
        <w:rPr>
          <w:b/>
          <w:bCs/>
          <w:i/>
        </w:rPr>
      </w:pPr>
      <w:r>
        <w:rPr>
          <w:b/>
          <w:bCs/>
        </w:rPr>
        <w:t xml:space="preserve">bei __________________________ </w:t>
      </w:r>
      <w:r w:rsidRPr="00597233">
        <w:rPr>
          <w:bCs/>
          <w:i/>
          <w:sz w:val="20"/>
        </w:rPr>
        <w:t>(Name des Kreditinstituts, Filial- oder Geschäftsort angeben)</w:t>
      </w:r>
    </w:p>
    <w:p w:rsidR="00326DBE" w:rsidRDefault="00326DBE" w:rsidP="00AC1B03">
      <w:pPr>
        <w:spacing w:line="240" w:lineRule="auto"/>
      </w:pPr>
    </w:p>
    <w:p w:rsidR="00326DBE" w:rsidRPr="009F4449" w:rsidRDefault="009F4449" w:rsidP="00AC1B03">
      <w:pPr>
        <w:spacing w:line="240" w:lineRule="auto"/>
        <w:rPr>
          <w:b/>
          <w:bCs/>
        </w:rPr>
      </w:pPr>
      <w:r>
        <w:rPr>
          <w:b/>
          <w:bCs/>
        </w:rPr>
        <w:t xml:space="preserve">für </w:t>
      </w:r>
      <w:r w:rsidRPr="009F4449">
        <w:rPr>
          <w:b/>
          <w:bCs/>
        </w:rPr>
        <w:t>Kontonummer</w:t>
      </w:r>
      <w:r>
        <w:rPr>
          <w:b/>
          <w:bCs/>
        </w:rPr>
        <w:t>/-nummern: ___________________</w:t>
      </w:r>
      <w:r w:rsidRPr="00724813">
        <w:rPr>
          <w:rStyle w:val="Funotenzeichen"/>
          <w:b/>
          <w:bCs/>
          <w:i/>
        </w:rPr>
        <w:footnoteReference w:id="3"/>
      </w:r>
      <w:r w:rsidRPr="00724813">
        <w:rPr>
          <w:b/>
          <w:bCs/>
          <w:i/>
          <w:vertAlign w:val="superscript"/>
        </w:rPr>
        <w:t>)</w:t>
      </w:r>
    </w:p>
    <w:p w:rsidR="00315173" w:rsidRDefault="00315173" w:rsidP="00AC1B03">
      <w:pPr>
        <w:spacing w:line="240" w:lineRule="auto"/>
      </w:pPr>
    </w:p>
    <w:p w:rsidR="009F4449" w:rsidRDefault="009F4449" w:rsidP="00AC1B03">
      <w:pPr>
        <w:spacing w:line="240" w:lineRule="auto"/>
      </w:pPr>
    </w:p>
    <w:p w:rsidR="009F4449" w:rsidRDefault="009F4449" w:rsidP="00AC1B03">
      <w:pPr>
        <w:spacing w:line="240" w:lineRule="auto"/>
      </w:pPr>
    </w:p>
    <w:p w:rsidR="00326DBE" w:rsidRDefault="00326DBE" w:rsidP="00AC1B03">
      <w:pPr>
        <w:spacing w:line="240" w:lineRule="auto"/>
      </w:pPr>
      <w:bookmarkStart w:id="13" w:name="Anrede"/>
      <w:bookmarkEnd w:id="13"/>
      <w:r>
        <w:t>Sehr geehrte</w:t>
      </w:r>
      <w:r w:rsidR="00660357">
        <w:t xml:space="preserve"> /geehrter Frau / </w:t>
      </w:r>
      <w:proofErr w:type="gramStart"/>
      <w:r w:rsidR="00660357">
        <w:t>Herr  _</w:t>
      </w:r>
      <w:proofErr w:type="gramEnd"/>
      <w:r w:rsidR="00660357">
        <w:t>_________</w:t>
      </w:r>
      <w:r>
        <w:t>,</w:t>
      </w:r>
    </w:p>
    <w:p w:rsidR="00326DBE" w:rsidRDefault="00326DBE" w:rsidP="00AC1B03">
      <w:pPr>
        <w:spacing w:line="240" w:lineRule="auto"/>
      </w:pPr>
    </w:p>
    <w:p w:rsidR="009F4449" w:rsidRDefault="001276DB" w:rsidP="001276DB">
      <w:pPr>
        <w:spacing w:line="240" w:lineRule="auto"/>
      </w:pPr>
      <w:r>
        <w:t xml:space="preserve">mit Schreiben </w:t>
      </w:r>
      <w:r w:rsidR="009F4449">
        <w:t>vom _________wurde</w:t>
      </w:r>
      <w:r w:rsidR="003A668E">
        <w:t xml:space="preserve"> dem Bevollmächtigten</w:t>
      </w:r>
      <w:r>
        <w:t xml:space="preserve"> </w:t>
      </w:r>
      <w:r w:rsidRPr="00C854A0">
        <w:rPr>
          <w:i/>
        </w:rPr>
        <w:t>(Vorname Nachname)</w:t>
      </w:r>
      <w:r w:rsidR="00C854A0" w:rsidRPr="00C854A0">
        <w:rPr>
          <w:rStyle w:val="Funotenzeichen"/>
          <w:b/>
          <w:i/>
        </w:rPr>
        <w:footnoteReference w:id="4"/>
      </w:r>
      <w:r w:rsidR="00C854A0" w:rsidRPr="00C854A0">
        <w:rPr>
          <w:b/>
          <w:i/>
          <w:vertAlign w:val="superscript"/>
        </w:rPr>
        <w:t>)</w:t>
      </w:r>
      <w:r w:rsidRPr="00C854A0">
        <w:rPr>
          <w:i/>
        </w:rPr>
        <w:t>,</w:t>
      </w:r>
      <w:r>
        <w:t xml:space="preserve"> wohnhaft in </w:t>
      </w:r>
      <w:r w:rsidRPr="00C854A0">
        <w:rPr>
          <w:i/>
        </w:rPr>
        <w:t>(Straße Hausnummer, PLZ</w:t>
      </w:r>
      <w:r w:rsidR="00944084" w:rsidRPr="00C854A0">
        <w:rPr>
          <w:i/>
        </w:rPr>
        <w:t xml:space="preserve"> </w:t>
      </w:r>
      <w:r w:rsidRPr="00C854A0">
        <w:rPr>
          <w:i/>
        </w:rPr>
        <w:t>Ort)</w:t>
      </w:r>
      <w:r>
        <w:t xml:space="preserve"> geboren am </w:t>
      </w:r>
      <w:r w:rsidRPr="00C854A0">
        <w:rPr>
          <w:i/>
        </w:rPr>
        <w:t>(TT.MM.JJJJ)</w:t>
      </w:r>
      <w:r>
        <w:t xml:space="preserve"> -</w:t>
      </w:r>
      <w:r w:rsidR="009F4449">
        <w:t xml:space="preserve"> die Bankvollmacht für vorstehende(s) Bankkonto/-konten </w:t>
      </w:r>
      <w:r>
        <w:t xml:space="preserve">im Geschäftsverkehr mit </w:t>
      </w:r>
      <w:r w:rsidRPr="00C854A0">
        <w:rPr>
          <w:i/>
        </w:rPr>
        <w:t>(Name der Bank)</w:t>
      </w:r>
      <w:r>
        <w:t xml:space="preserve"> </w:t>
      </w:r>
      <w:r w:rsidR="009F4449">
        <w:t>erteilt.</w:t>
      </w:r>
    </w:p>
    <w:p w:rsidR="009F4449" w:rsidRDefault="009F4449" w:rsidP="001276DB">
      <w:pPr>
        <w:spacing w:line="240" w:lineRule="auto"/>
      </w:pPr>
    </w:p>
    <w:p w:rsidR="009F4449" w:rsidRDefault="00D82000" w:rsidP="001276DB">
      <w:pPr>
        <w:spacing w:line="240" w:lineRule="auto"/>
      </w:pPr>
      <w:r>
        <w:t>Hiermit wird die Bankvollmacht für das vorstehende Bankkonto der</w:t>
      </w:r>
      <w:r w:rsidR="009F4449">
        <w:t xml:space="preserve"> (</w:t>
      </w:r>
      <w:r w:rsidR="009F4449" w:rsidRPr="00D82000">
        <w:rPr>
          <w:i/>
        </w:rPr>
        <w:t>Name der Schule</w:t>
      </w:r>
      <w:r w:rsidR="009F4449">
        <w:t>)</w:t>
      </w:r>
      <w:r w:rsidR="00C854A0" w:rsidRPr="00C854A0">
        <w:rPr>
          <w:b/>
          <w:i/>
          <w:vertAlign w:val="superscript"/>
        </w:rPr>
        <w:t>4)</w:t>
      </w:r>
      <w:r w:rsidR="009F4449" w:rsidRPr="00C854A0">
        <w:rPr>
          <w:b/>
          <w:i/>
          <w:vertAlign w:val="superscript"/>
        </w:rPr>
        <w:t xml:space="preserve"> </w:t>
      </w:r>
      <w:r w:rsidR="009F4449" w:rsidRPr="0095214D">
        <w:t xml:space="preserve">mit </w:t>
      </w:r>
      <w:r w:rsidR="0095214D">
        <w:t>Wirkung zum</w:t>
      </w:r>
      <w:r w:rsidR="00C854A0">
        <w:t xml:space="preserve"> </w:t>
      </w:r>
      <w:r w:rsidR="00C854A0" w:rsidRPr="00C854A0">
        <w:rPr>
          <w:i/>
        </w:rPr>
        <w:t>(TT.MM.JJJJ)</w:t>
      </w:r>
      <w:r w:rsidR="00C854A0" w:rsidRPr="00C854A0">
        <w:rPr>
          <w:b/>
          <w:i/>
          <w:vertAlign w:val="superscript"/>
        </w:rPr>
        <w:t xml:space="preserve"> 4</w:t>
      </w:r>
      <w:proofErr w:type="gramStart"/>
      <w:r w:rsidR="00C854A0" w:rsidRPr="00C854A0">
        <w:rPr>
          <w:b/>
          <w:i/>
          <w:vertAlign w:val="superscript"/>
        </w:rPr>
        <w:t>)</w:t>
      </w:r>
      <w:r w:rsidR="00C854A0">
        <w:t xml:space="preserve">  </w:t>
      </w:r>
      <w:r>
        <w:t>widerrufen</w:t>
      </w:r>
      <w:proofErr w:type="gramEnd"/>
      <w:r>
        <w:t>.</w:t>
      </w:r>
    </w:p>
    <w:p w:rsidR="0060638E" w:rsidRDefault="0060638E" w:rsidP="00AC1B03">
      <w:pPr>
        <w:spacing w:line="240" w:lineRule="auto"/>
      </w:pPr>
    </w:p>
    <w:p w:rsidR="009B7C6C" w:rsidRDefault="002F115A" w:rsidP="00AC1B03">
      <w:pPr>
        <w:spacing w:line="240" w:lineRule="auto"/>
      </w:pPr>
      <w:r>
        <w:t>Mit freundlichen Grüßen</w:t>
      </w:r>
    </w:p>
    <w:p w:rsidR="002F115A" w:rsidRDefault="002F115A" w:rsidP="00AC1B03">
      <w:pPr>
        <w:spacing w:line="240" w:lineRule="auto"/>
      </w:pPr>
    </w:p>
    <w:p w:rsidR="002F115A" w:rsidRDefault="002F115A" w:rsidP="00AC1B03">
      <w:pPr>
        <w:spacing w:line="240" w:lineRule="auto"/>
      </w:pPr>
    </w:p>
    <w:p w:rsidR="002F115A" w:rsidRDefault="002F115A" w:rsidP="00AC1B03">
      <w:pPr>
        <w:spacing w:line="240" w:lineRule="auto"/>
      </w:pPr>
      <w:r>
        <w:t>(Name der Schulleiterin / Name des Schulleiters)</w:t>
      </w:r>
    </w:p>
    <w:p w:rsidR="002F115A" w:rsidRDefault="002F115A" w:rsidP="00AC1B03">
      <w:pPr>
        <w:spacing w:line="240" w:lineRule="auto"/>
      </w:pPr>
    </w:p>
    <w:p w:rsidR="002F115A" w:rsidRPr="00C854A0" w:rsidRDefault="002F115A" w:rsidP="00AC1B03">
      <w:pPr>
        <w:spacing w:line="240" w:lineRule="auto"/>
        <w:rPr>
          <w:i/>
          <w:vanish/>
          <w:color w:val="00B0F0"/>
        </w:rPr>
      </w:pPr>
      <w:r w:rsidRPr="00C854A0">
        <w:rPr>
          <w:vanish/>
          <w:color w:val="00B0F0"/>
        </w:rPr>
        <w:t xml:space="preserve">2. Kopie </w:t>
      </w:r>
      <w:r w:rsidR="0002596F" w:rsidRPr="00C854A0">
        <w:rPr>
          <w:vanish/>
          <w:color w:val="00B0F0"/>
        </w:rPr>
        <w:t>für die Akte der Schule</w:t>
      </w:r>
    </w:p>
    <w:sectPr w:rsidR="002F115A" w:rsidRPr="00C854A0" w:rsidSect="00326DBE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499" w:right="851" w:bottom="1701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60" w:rsidRDefault="00304360">
      <w:r>
        <w:separator/>
      </w:r>
    </w:p>
  </w:endnote>
  <w:endnote w:type="continuationSeparator" w:id="0">
    <w:p w:rsidR="00304360" w:rsidRDefault="0030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60" w:rsidRDefault="00304360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60" w:rsidRPr="00285EB2" w:rsidRDefault="00304360" w:rsidP="003407C2">
    <w:pPr>
      <w:pStyle w:val="Fuzeile"/>
    </w:pPr>
  </w:p>
  <w:p w:rsidR="00304360" w:rsidRDefault="00304360" w:rsidP="00BC5799">
    <w:pPr>
      <w:pStyle w:val="Fuzeile"/>
      <w:tabs>
        <w:tab w:val="left" w:pos="567"/>
      </w:tabs>
      <w:spacing w:line="240" w:lineRule="auto"/>
      <w:rPr>
        <w:sz w:val="2"/>
        <w:szCs w:val="2"/>
      </w:rPr>
    </w:pPr>
  </w:p>
  <w:p w:rsidR="00304360" w:rsidRPr="00BC5799" w:rsidRDefault="00304360" w:rsidP="00BC5799">
    <w:pPr>
      <w:pStyle w:val="Fuzeile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60" w:rsidRDefault="00304360">
      <w:r>
        <w:separator/>
      </w:r>
    </w:p>
  </w:footnote>
  <w:footnote w:type="continuationSeparator" w:id="0">
    <w:p w:rsidR="00304360" w:rsidRDefault="00304360">
      <w:r>
        <w:continuationSeparator/>
      </w:r>
    </w:p>
  </w:footnote>
  <w:footnote w:id="1">
    <w:p w:rsidR="002F115A" w:rsidRPr="002F115A" w:rsidRDefault="002F115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2F115A">
        <w:rPr>
          <w:sz w:val="16"/>
          <w:szCs w:val="16"/>
        </w:rPr>
        <w:t xml:space="preserve">Bitte </w:t>
      </w:r>
      <w:r w:rsidR="00944084">
        <w:rPr>
          <w:sz w:val="16"/>
          <w:szCs w:val="16"/>
        </w:rPr>
        <w:t>f</w:t>
      </w:r>
      <w:r w:rsidR="00944084" w:rsidRPr="002F115A">
        <w:rPr>
          <w:sz w:val="16"/>
          <w:szCs w:val="16"/>
        </w:rPr>
        <w:t xml:space="preserve">ortlaufende </w:t>
      </w:r>
      <w:r w:rsidRPr="002F115A">
        <w:rPr>
          <w:sz w:val="16"/>
          <w:szCs w:val="16"/>
        </w:rPr>
        <w:t>Nummerierung der erteilten Vollmachten schulintern vergeben.</w:t>
      </w:r>
    </w:p>
  </w:footnote>
  <w:footnote w:id="2">
    <w:p w:rsidR="009F4449" w:rsidRPr="00356C8A" w:rsidRDefault="00304360">
      <w:pPr>
        <w:pStyle w:val="Funotentext"/>
        <w:rPr>
          <w:sz w:val="16"/>
          <w:szCs w:val="16"/>
        </w:rPr>
      </w:pPr>
      <w:r w:rsidRPr="00356C8A">
        <w:rPr>
          <w:rStyle w:val="Funotenzeichen"/>
          <w:sz w:val="16"/>
          <w:szCs w:val="16"/>
        </w:rPr>
        <w:footnoteRef/>
      </w:r>
      <w:r w:rsidRPr="00356C8A">
        <w:rPr>
          <w:sz w:val="16"/>
          <w:szCs w:val="16"/>
        </w:rPr>
        <w:t xml:space="preserve"> Bitte </w:t>
      </w:r>
      <w:r w:rsidR="00BF3BE0">
        <w:rPr>
          <w:sz w:val="16"/>
          <w:szCs w:val="16"/>
        </w:rPr>
        <w:t>Z</w:t>
      </w:r>
      <w:r w:rsidRPr="00356C8A">
        <w:rPr>
          <w:sz w:val="16"/>
          <w:szCs w:val="16"/>
        </w:rPr>
        <w:t>utreffendes ankreuzen.</w:t>
      </w:r>
    </w:p>
  </w:footnote>
  <w:footnote w:id="3">
    <w:p w:rsidR="009F4449" w:rsidRDefault="009F444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F4449">
        <w:rPr>
          <w:sz w:val="16"/>
          <w:szCs w:val="16"/>
        </w:rPr>
        <w:t xml:space="preserve">Bitte Kontonummern angeben, für die </w:t>
      </w:r>
      <w:r w:rsidR="00E22A98">
        <w:rPr>
          <w:sz w:val="16"/>
          <w:szCs w:val="16"/>
        </w:rPr>
        <w:t xml:space="preserve">die </w:t>
      </w:r>
      <w:r w:rsidRPr="009F4449">
        <w:rPr>
          <w:sz w:val="16"/>
          <w:szCs w:val="16"/>
        </w:rPr>
        <w:t>Vollmacht zu widerrufen ist.</w:t>
      </w:r>
    </w:p>
  </w:footnote>
  <w:footnote w:id="4">
    <w:p w:rsidR="00C854A0" w:rsidRPr="00C854A0" w:rsidRDefault="00C854A0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C854A0">
        <w:rPr>
          <w:sz w:val="16"/>
          <w:szCs w:val="16"/>
        </w:rPr>
        <w:t>Bitte kursive Textpassagen ergänzen oder streichen.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60" w:rsidRDefault="00304360">
    <w:pPr>
      <w:pStyle w:val="Kopfzeile"/>
    </w:pPr>
    <w:r>
      <w:rPr>
        <w:sz w:val="24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72481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6BE"/>
    <w:multiLevelType w:val="hybridMultilevel"/>
    <w:tmpl w:val="A2A63AFA"/>
    <w:lvl w:ilvl="0" w:tplc="3F7C0B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E7A83"/>
    <w:multiLevelType w:val="hybridMultilevel"/>
    <w:tmpl w:val="F970C4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B3F"/>
    <w:multiLevelType w:val="hybridMultilevel"/>
    <w:tmpl w:val="CE18170C"/>
    <w:lvl w:ilvl="0" w:tplc="8CA8973E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29"/>
    <w:rsid w:val="00002144"/>
    <w:rsid w:val="00004911"/>
    <w:rsid w:val="00005DF6"/>
    <w:rsid w:val="00025252"/>
    <w:rsid w:val="0002596F"/>
    <w:rsid w:val="00031900"/>
    <w:rsid w:val="00033C0B"/>
    <w:rsid w:val="000375B8"/>
    <w:rsid w:val="00045042"/>
    <w:rsid w:val="00070339"/>
    <w:rsid w:val="000A64A4"/>
    <w:rsid w:val="000D71BD"/>
    <w:rsid w:val="000E0522"/>
    <w:rsid w:val="000F0004"/>
    <w:rsid w:val="001108D8"/>
    <w:rsid w:val="00117953"/>
    <w:rsid w:val="001276DB"/>
    <w:rsid w:val="00137321"/>
    <w:rsid w:val="00203A53"/>
    <w:rsid w:val="00224AB3"/>
    <w:rsid w:val="00226A2C"/>
    <w:rsid w:val="002611FD"/>
    <w:rsid w:val="002827F5"/>
    <w:rsid w:val="00285EB2"/>
    <w:rsid w:val="00297490"/>
    <w:rsid w:val="002F115A"/>
    <w:rsid w:val="003038B0"/>
    <w:rsid w:val="00304360"/>
    <w:rsid w:val="003121C4"/>
    <w:rsid w:val="00315173"/>
    <w:rsid w:val="00326DBE"/>
    <w:rsid w:val="003407C2"/>
    <w:rsid w:val="0034094E"/>
    <w:rsid w:val="00352C18"/>
    <w:rsid w:val="00356C8A"/>
    <w:rsid w:val="00393BE4"/>
    <w:rsid w:val="003A668E"/>
    <w:rsid w:val="00440DF8"/>
    <w:rsid w:val="00465383"/>
    <w:rsid w:val="00465DB3"/>
    <w:rsid w:val="004A135D"/>
    <w:rsid w:val="004A1E81"/>
    <w:rsid w:val="004D2BD6"/>
    <w:rsid w:val="004E6AE4"/>
    <w:rsid w:val="005620C5"/>
    <w:rsid w:val="005635F1"/>
    <w:rsid w:val="00570AFE"/>
    <w:rsid w:val="00597233"/>
    <w:rsid w:val="005E3187"/>
    <w:rsid w:val="005E59B6"/>
    <w:rsid w:val="0060638E"/>
    <w:rsid w:val="00607011"/>
    <w:rsid w:val="00647062"/>
    <w:rsid w:val="00660357"/>
    <w:rsid w:val="006C2C33"/>
    <w:rsid w:val="006E3C13"/>
    <w:rsid w:val="00724813"/>
    <w:rsid w:val="00756E5A"/>
    <w:rsid w:val="007578A4"/>
    <w:rsid w:val="00781A01"/>
    <w:rsid w:val="007A3D40"/>
    <w:rsid w:val="007A74CE"/>
    <w:rsid w:val="007C025A"/>
    <w:rsid w:val="0081382E"/>
    <w:rsid w:val="00825277"/>
    <w:rsid w:val="00861055"/>
    <w:rsid w:val="008904E2"/>
    <w:rsid w:val="008A153D"/>
    <w:rsid w:val="008C51F5"/>
    <w:rsid w:val="008C5E9E"/>
    <w:rsid w:val="008D7725"/>
    <w:rsid w:val="008E0400"/>
    <w:rsid w:val="008E1369"/>
    <w:rsid w:val="00932829"/>
    <w:rsid w:val="00944084"/>
    <w:rsid w:val="0095214D"/>
    <w:rsid w:val="009A3CC5"/>
    <w:rsid w:val="009B7C6C"/>
    <w:rsid w:val="009F4449"/>
    <w:rsid w:val="00A76C33"/>
    <w:rsid w:val="00A83D81"/>
    <w:rsid w:val="00AA79F6"/>
    <w:rsid w:val="00AC1B03"/>
    <w:rsid w:val="00AC6162"/>
    <w:rsid w:val="00B022B3"/>
    <w:rsid w:val="00B14F72"/>
    <w:rsid w:val="00B74BF9"/>
    <w:rsid w:val="00B850F5"/>
    <w:rsid w:val="00B95C9C"/>
    <w:rsid w:val="00BC5799"/>
    <w:rsid w:val="00BF3BE0"/>
    <w:rsid w:val="00C059F5"/>
    <w:rsid w:val="00C21755"/>
    <w:rsid w:val="00C854A0"/>
    <w:rsid w:val="00C90A7A"/>
    <w:rsid w:val="00CC243C"/>
    <w:rsid w:val="00D01B73"/>
    <w:rsid w:val="00D04EDD"/>
    <w:rsid w:val="00D44ACC"/>
    <w:rsid w:val="00D75827"/>
    <w:rsid w:val="00D76DBF"/>
    <w:rsid w:val="00D82000"/>
    <w:rsid w:val="00DC7070"/>
    <w:rsid w:val="00DD2DC7"/>
    <w:rsid w:val="00E01802"/>
    <w:rsid w:val="00E22A98"/>
    <w:rsid w:val="00E53964"/>
    <w:rsid w:val="00E650A7"/>
    <w:rsid w:val="00EC55F0"/>
    <w:rsid w:val="00ED3665"/>
    <w:rsid w:val="00EE0677"/>
    <w:rsid w:val="00EF6F21"/>
    <w:rsid w:val="00F0234C"/>
    <w:rsid w:val="00F15AA8"/>
    <w:rsid w:val="00F15E1A"/>
    <w:rsid w:val="00F653FD"/>
    <w:rsid w:val="00F666F1"/>
    <w:rsid w:val="00F66D08"/>
    <w:rsid w:val="00FA1694"/>
    <w:rsid w:val="00FB4FB4"/>
    <w:rsid w:val="00FC4EDB"/>
    <w:rsid w:val="00FD471B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2E62EC3A-4554-4783-890E-6D781356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C13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6E3C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paragraph" w:styleId="Listenabsatz">
    <w:name w:val="List Paragraph"/>
    <w:basedOn w:val="Standard"/>
    <w:uiPriority w:val="34"/>
    <w:qFormat/>
    <w:rsid w:val="00B850F5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B850F5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850F5"/>
  </w:style>
  <w:style w:type="character" w:styleId="Funotenzeichen">
    <w:name w:val="footnote reference"/>
    <w:basedOn w:val="Absatz-Standardschriftart"/>
    <w:rsid w:val="00B850F5"/>
    <w:rPr>
      <w:vertAlign w:val="superscript"/>
    </w:rPr>
  </w:style>
  <w:style w:type="character" w:styleId="Kommentarzeichen">
    <w:name w:val="annotation reference"/>
    <w:basedOn w:val="Absatz-Standardschriftart"/>
    <w:rsid w:val="003043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436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04360"/>
  </w:style>
  <w:style w:type="paragraph" w:styleId="Kommentarthema">
    <w:name w:val="annotation subject"/>
    <w:basedOn w:val="Kommentartext"/>
    <w:next w:val="Kommentartext"/>
    <w:link w:val="KommentarthemaZchn"/>
    <w:rsid w:val="003043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4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F696-A75C-4CDF-8D2F-4F2B221B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1230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Renkel, Petra (HKM)</dc:creator>
  <cp:lastModifiedBy>Glatz, Franziska (HKM)</cp:lastModifiedBy>
  <cp:revision>2</cp:revision>
  <cp:lastPrinted>2015-03-17T09:18:00Z</cp:lastPrinted>
  <dcterms:created xsi:type="dcterms:W3CDTF">2021-06-24T11:45:00Z</dcterms:created>
  <dcterms:modified xsi:type="dcterms:W3CDTF">2021-06-24T11:45:00Z</dcterms:modified>
</cp:coreProperties>
</file>